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B3D4" w14:textId="77777777" w:rsidR="003B1745" w:rsidRPr="009D53F0" w:rsidRDefault="00BC1CD7" w:rsidP="009D53F0">
      <w:pPr>
        <w:spacing w:after="0" w:line="240" w:lineRule="auto"/>
        <w:jc w:val="center"/>
        <w:rPr>
          <w:rFonts w:ascii="Arial" w:hAnsi="Arial" w:cs="Arial"/>
          <w:b/>
          <w:sz w:val="28"/>
          <w:szCs w:val="28"/>
        </w:rPr>
      </w:pPr>
      <w:r w:rsidRPr="009D53F0">
        <w:rPr>
          <w:rFonts w:ascii="Arial" w:hAnsi="Arial" w:cs="Arial"/>
          <w:b/>
          <w:sz w:val="28"/>
          <w:szCs w:val="28"/>
        </w:rPr>
        <w:t xml:space="preserve">NFU Cymru </w:t>
      </w:r>
      <w:r w:rsidR="0063562A">
        <w:rPr>
          <w:rFonts w:ascii="Arial" w:hAnsi="Arial" w:cs="Arial"/>
          <w:b/>
          <w:sz w:val="28"/>
          <w:szCs w:val="28"/>
        </w:rPr>
        <w:t>Sustainable Agriculture</w:t>
      </w:r>
      <w:r w:rsidRPr="009D53F0">
        <w:rPr>
          <w:rFonts w:ascii="Arial" w:hAnsi="Arial" w:cs="Arial"/>
          <w:b/>
          <w:sz w:val="28"/>
          <w:szCs w:val="28"/>
        </w:rPr>
        <w:t xml:space="preserve"> Award</w:t>
      </w:r>
    </w:p>
    <w:p w14:paraId="4FA5B391" w14:textId="77777777" w:rsidR="00BC1CD7" w:rsidRDefault="00BC1CD7" w:rsidP="00BC1CD7">
      <w:pPr>
        <w:spacing w:after="0" w:line="240" w:lineRule="auto"/>
        <w:rPr>
          <w:rFonts w:ascii="Arial" w:hAnsi="Arial" w:cs="Arial"/>
          <w:sz w:val="24"/>
          <w:szCs w:val="24"/>
        </w:rPr>
      </w:pPr>
    </w:p>
    <w:p w14:paraId="22E6B392" w14:textId="77777777" w:rsidR="00637A8A" w:rsidRDefault="00637A8A" w:rsidP="00BC1CD7">
      <w:pPr>
        <w:spacing w:after="0" w:line="240" w:lineRule="auto"/>
        <w:rPr>
          <w:rFonts w:ascii="Arial" w:hAnsi="Arial" w:cs="Arial"/>
          <w:sz w:val="24"/>
          <w:szCs w:val="24"/>
        </w:rPr>
      </w:pPr>
      <w:r>
        <w:rPr>
          <w:rFonts w:ascii="Arial" w:hAnsi="Arial" w:cs="Arial"/>
          <w:sz w:val="24"/>
          <w:szCs w:val="24"/>
        </w:rPr>
        <w:t xml:space="preserve">Welsh farmers make an unparalleled contribution to the economic, environmental, social and cultural well-being of Wales.  </w:t>
      </w:r>
      <w:r w:rsidR="00510C44">
        <w:rPr>
          <w:rFonts w:ascii="Arial" w:hAnsi="Arial" w:cs="Arial"/>
          <w:sz w:val="24"/>
          <w:szCs w:val="24"/>
        </w:rPr>
        <w:t xml:space="preserve">Alongside producing </w:t>
      </w:r>
      <w:r>
        <w:rPr>
          <w:rFonts w:ascii="Arial" w:hAnsi="Arial" w:cs="Arial"/>
          <w:sz w:val="24"/>
          <w:szCs w:val="24"/>
        </w:rPr>
        <w:t>high quality food to world le</w:t>
      </w:r>
      <w:r w:rsidR="00510C44">
        <w:rPr>
          <w:rFonts w:ascii="Arial" w:hAnsi="Arial" w:cs="Arial"/>
          <w:sz w:val="24"/>
          <w:szCs w:val="24"/>
        </w:rPr>
        <w:t>ading standards</w:t>
      </w:r>
      <w:r>
        <w:rPr>
          <w:rFonts w:ascii="Arial" w:hAnsi="Arial" w:cs="Arial"/>
          <w:sz w:val="24"/>
          <w:szCs w:val="24"/>
        </w:rPr>
        <w:t>, farmers manage over 8</w:t>
      </w:r>
      <w:r w:rsidR="00510C44">
        <w:rPr>
          <w:rFonts w:ascii="Arial" w:hAnsi="Arial" w:cs="Arial"/>
          <w:sz w:val="24"/>
          <w:szCs w:val="24"/>
        </w:rPr>
        <w:t>0% of the land area of Wales</w:t>
      </w:r>
      <w:r>
        <w:rPr>
          <w:rFonts w:ascii="Arial" w:hAnsi="Arial" w:cs="Arial"/>
          <w:sz w:val="24"/>
          <w:szCs w:val="24"/>
        </w:rPr>
        <w:t xml:space="preserve"> play</w:t>
      </w:r>
      <w:r w:rsidR="00510C44">
        <w:rPr>
          <w:rFonts w:ascii="Arial" w:hAnsi="Arial" w:cs="Arial"/>
          <w:sz w:val="24"/>
          <w:szCs w:val="24"/>
        </w:rPr>
        <w:t>ing</w:t>
      </w:r>
      <w:r>
        <w:rPr>
          <w:rFonts w:ascii="Arial" w:hAnsi="Arial" w:cs="Arial"/>
          <w:sz w:val="24"/>
          <w:szCs w:val="24"/>
        </w:rPr>
        <w:t xml:space="preserve"> a crucial role protecting, maintain</w:t>
      </w:r>
      <w:r w:rsidR="00510C44">
        <w:rPr>
          <w:rFonts w:ascii="Arial" w:hAnsi="Arial" w:cs="Arial"/>
          <w:sz w:val="24"/>
          <w:szCs w:val="24"/>
        </w:rPr>
        <w:t>ing</w:t>
      </w:r>
      <w:r>
        <w:rPr>
          <w:rFonts w:ascii="Arial" w:hAnsi="Arial" w:cs="Arial"/>
          <w:sz w:val="24"/>
          <w:szCs w:val="24"/>
        </w:rPr>
        <w:t xml:space="preserve"> and enhancing</w:t>
      </w:r>
      <w:r w:rsidR="00510C44">
        <w:rPr>
          <w:rFonts w:ascii="Arial" w:hAnsi="Arial" w:cs="Arial"/>
          <w:sz w:val="24"/>
          <w:szCs w:val="24"/>
        </w:rPr>
        <w:t xml:space="preserve"> the farmed environment</w:t>
      </w:r>
      <w:r>
        <w:rPr>
          <w:rFonts w:ascii="Arial" w:hAnsi="Arial" w:cs="Arial"/>
          <w:sz w:val="24"/>
          <w:szCs w:val="24"/>
        </w:rPr>
        <w:t xml:space="preserve">.  Welsh farmers are </w:t>
      </w:r>
      <w:r w:rsidR="00510C44">
        <w:rPr>
          <w:rFonts w:ascii="Arial" w:hAnsi="Arial" w:cs="Arial"/>
          <w:sz w:val="24"/>
          <w:szCs w:val="24"/>
        </w:rPr>
        <w:t xml:space="preserve">key drivers of our rural economy and are the very </w:t>
      </w:r>
      <w:r>
        <w:rPr>
          <w:rFonts w:ascii="Arial" w:hAnsi="Arial" w:cs="Arial"/>
          <w:sz w:val="24"/>
          <w:szCs w:val="24"/>
        </w:rPr>
        <w:t xml:space="preserve">heart of our </w:t>
      </w:r>
      <w:r w:rsidR="00510C44">
        <w:rPr>
          <w:rFonts w:ascii="Arial" w:hAnsi="Arial" w:cs="Arial"/>
          <w:sz w:val="24"/>
          <w:szCs w:val="24"/>
        </w:rPr>
        <w:t xml:space="preserve">rural </w:t>
      </w:r>
      <w:r>
        <w:rPr>
          <w:rFonts w:ascii="Arial" w:hAnsi="Arial" w:cs="Arial"/>
          <w:sz w:val="24"/>
          <w:szCs w:val="24"/>
        </w:rPr>
        <w:t>communities, the Welsh language and culture.</w:t>
      </w:r>
    </w:p>
    <w:p w14:paraId="07839F1D" w14:textId="77777777" w:rsidR="008C11BC" w:rsidRDefault="008C11BC" w:rsidP="00BC1CD7">
      <w:pPr>
        <w:spacing w:after="0" w:line="240" w:lineRule="auto"/>
        <w:rPr>
          <w:rFonts w:ascii="Arial" w:hAnsi="Arial" w:cs="Arial"/>
          <w:sz w:val="24"/>
          <w:szCs w:val="24"/>
        </w:rPr>
      </w:pPr>
    </w:p>
    <w:p w14:paraId="5F7BE26A" w14:textId="69C67BB6" w:rsidR="000221B0" w:rsidRDefault="008C11BC" w:rsidP="00BC1CD7">
      <w:pPr>
        <w:spacing w:after="0" w:line="240" w:lineRule="auto"/>
        <w:rPr>
          <w:rFonts w:ascii="Arial" w:hAnsi="Arial" w:cs="Arial"/>
          <w:sz w:val="24"/>
          <w:szCs w:val="24"/>
        </w:rPr>
      </w:pPr>
      <w:r>
        <w:rPr>
          <w:rFonts w:ascii="Arial" w:hAnsi="Arial" w:cs="Arial"/>
          <w:sz w:val="24"/>
          <w:szCs w:val="24"/>
        </w:rPr>
        <w:t>T</w:t>
      </w:r>
      <w:r w:rsidR="0063562A">
        <w:rPr>
          <w:rFonts w:ascii="Arial" w:hAnsi="Arial" w:cs="Arial"/>
          <w:sz w:val="24"/>
          <w:szCs w:val="24"/>
        </w:rPr>
        <w:t>he NFU Cymru Sustainable Agriculture</w:t>
      </w:r>
      <w:r>
        <w:rPr>
          <w:rFonts w:ascii="Arial" w:hAnsi="Arial" w:cs="Arial"/>
          <w:sz w:val="24"/>
          <w:szCs w:val="24"/>
        </w:rPr>
        <w:t xml:space="preserve"> Award aims to recognise the economic, environment, social and cultural c</w:t>
      </w:r>
      <w:r w:rsidR="00F20400">
        <w:rPr>
          <w:rFonts w:ascii="Arial" w:hAnsi="Arial" w:cs="Arial"/>
          <w:sz w:val="24"/>
          <w:szCs w:val="24"/>
        </w:rPr>
        <w:t xml:space="preserve">ontribution of farming in Wales and will be </w:t>
      </w:r>
      <w:r w:rsidR="007A34EB">
        <w:rPr>
          <w:rFonts w:ascii="Arial" w:hAnsi="Arial" w:cs="Arial"/>
          <w:sz w:val="24"/>
          <w:szCs w:val="24"/>
        </w:rPr>
        <w:t xml:space="preserve">awarded to the farmer </w:t>
      </w:r>
      <w:r>
        <w:rPr>
          <w:rFonts w:ascii="Arial" w:hAnsi="Arial" w:cs="Arial"/>
          <w:sz w:val="24"/>
          <w:szCs w:val="24"/>
        </w:rPr>
        <w:t>judged to have</w:t>
      </w:r>
      <w:r w:rsidR="002F7DB7">
        <w:rPr>
          <w:rFonts w:ascii="Arial" w:hAnsi="Arial" w:cs="Arial"/>
          <w:sz w:val="24"/>
          <w:szCs w:val="24"/>
        </w:rPr>
        <w:t xml:space="preserve"> achieved</w:t>
      </w:r>
      <w:r>
        <w:rPr>
          <w:rFonts w:ascii="Arial" w:hAnsi="Arial" w:cs="Arial"/>
          <w:sz w:val="24"/>
          <w:szCs w:val="24"/>
        </w:rPr>
        <w:t xml:space="preserve"> the most outstanding </w:t>
      </w:r>
      <w:r w:rsidR="00643F96">
        <w:rPr>
          <w:rFonts w:ascii="Arial" w:hAnsi="Arial" w:cs="Arial"/>
          <w:sz w:val="24"/>
          <w:szCs w:val="24"/>
        </w:rPr>
        <w:t xml:space="preserve">example of </w:t>
      </w:r>
      <w:r>
        <w:rPr>
          <w:rFonts w:ascii="Arial" w:hAnsi="Arial" w:cs="Arial"/>
          <w:sz w:val="24"/>
          <w:szCs w:val="24"/>
        </w:rPr>
        <w:t>sustainable farming</w:t>
      </w:r>
      <w:r w:rsidR="002F7DB7">
        <w:rPr>
          <w:rFonts w:ascii="Arial" w:hAnsi="Arial" w:cs="Arial"/>
          <w:sz w:val="24"/>
          <w:szCs w:val="24"/>
        </w:rPr>
        <w:t xml:space="preserve"> business</w:t>
      </w:r>
      <w:r>
        <w:rPr>
          <w:rFonts w:ascii="Arial" w:hAnsi="Arial" w:cs="Arial"/>
          <w:sz w:val="24"/>
          <w:szCs w:val="24"/>
        </w:rPr>
        <w:t xml:space="preserve"> in Wales</w:t>
      </w:r>
      <w:r w:rsidR="00F20400">
        <w:rPr>
          <w:rFonts w:ascii="Arial" w:hAnsi="Arial" w:cs="Arial"/>
          <w:sz w:val="24"/>
          <w:szCs w:val="24"/>
        </w:rPr>
        <w:t xml:space="preserve"> (in line with the award</w:t>
      </w:r>
      <w:r>
        <w:rPr>
          <w:rFonts w:ascii="Arial" w:hAnsi="Arial" w:cs="Arial"/>
          <w:sz w:val="24"/>
          <w:szCs w:val="24"/>
        </w:rPr>
        <w:t xml:space="preserve"> criteria below)</w:t>
      </w:r>
      <w:r w:rsidR="005D0054">
        <w:rPr>
          <w:rFonts w:ascii="Arial" w:hAnsi="Arial" w:cs="Arial"/>
          <w:sz w:val="24"/>
          <w:szCs w:val="24"/>
        </w:rPr>
        <w:t>.</w:t>
      </w:r>
    </w:p>
    <w:p w14:paraId="2EA9F645" w14:textId="77777777" w:rsidR="008C11BC" w:rsidRDefault="008C11BC" w:rsidP="00BC1CD7">
      <w:pPr>
        <w:spacing w:after="0" w:line="240" w:lineRule="auto"/>
        <w:rPr>
          <w:rFonts w:ascii="Arial" w:hAnsi="Arial" w:cs="Arial"/>
          <w:sz w:val="24"/>
          <w:szCs w:val="24"/>
        </w:rPr>
      </w:pPr>
    </w:p>
    <w:p w14:paraId="49596EE9" w14:textId="77777777" w:rsidR="009D53F0" w:rsidRPr="007A34EB" w:rsidRDefault="00637A8A" w:rsidP="00BC1CD7">
      <w:pPr>
        <w:spacing w:after="0" w:line="240" w:lineRule="auto"/>
        <w:rPr>
          <w:rFonts w:ascii="Arial" w:hAnsi="Arial" w:cs="Arial"/>
          <w:b/>
          <w:sz w:val="24"/>
          <w:szCs w:val="24"/>
        </w:rPr>
      </w:pPr>
      <w:r w:rsidRPr="007A34EB">
        <w:rPr>
          <w:rFonts w:ascii="Arial" w:hAnsi="Arial" w:cs="Arial"/>
          <w:b/>
          <w:sz w:val="24"/>
          <w:szCs w:val="24"/>
        </w:rPr>
        <w:t>Award criteria</w:t>
      </w:r>
    </w:p>
    <w:p w14:paraId="0700C32E" w14:textId="77777777" w:rsidR="00637A8A" w:rsidRDefault="00637A8A" w:rsidP="00BC1CD7">
      <w:pPr>
        <w:spacing w:after="0" w:line="240" w:lineRule="auto"/>
        <w:rPr>
          <w:rFonts w:ascii="Arial" w:hAnsi="Arial" w:cs="Arial"/>
          <w:sz w:val="24"/>
          <w:szCs w:val="24"/>
        </w:rPr>
      </w:pPr>
    </w:p>
    <w:p w14:paraId="434C69B8" w14:textId="77777777" w:rsidR="001A5C90" w:rsidRDefault="0063562A" w:rsidP="001A5C90">
      <w:pPr>
        <w:spacing w:after="0" w:line="240" w:lineRule="auto"/>
        <w:rPr>
          <w:rFonts w:ascii="Arial" w:hAnsi="Arial" w:cs="Arial"/>
          <w:sz w:val="24"/>
          <w:szCs w:val="24"/>
        </w:rPr>
      </w:pPr>
      <w:r>
        <w:rPr>
          <w:rFonts w:ascii="Arial" w:hAnsi="Arial" w:cs="Arial"/>
          <w:sz w:val="24"/>
          <w:szCs w:val="24"/>
        </w:rPr>
        <w:t>The Sustainable Agriculture</w:t>
      </w:r>
      <w:r w:rsidR="00637A8A">
        <w:rPr>
          <w:rFonts w:ascii="Arial" w:hAnsi="Arial" w:cs="Arial"/>
          <w:sz w:val="24"/>
          <w:szCs w:val="24"/>
        </w:rPr>
        <w:t xml:space="preserve"> Award will be awarded to the farmer </w:t>
      </w:r>
      <w:r w:rsidR="008C11BC">
        <w:rPr>
          <w:rFonts w:ascii="Arial" w:hAnsi="Arial" w:cs="Arial"/>
          <w:sz w:val="24"/>
          <w:szCs w:val="24"/>
        </w:rPr>
        <w:t>who</w:t>
      </w:r>
      <w:r w:rsidR="001A5C90">
        <w:rPr>
          <w:rFonts w:ascii="Arial" w:hAnsi="Arial" w:cs="Arial"/>
          <w:sz w:val="24"/>
          <w:szCs w:val="24"/>
        </w:rPr>
        <w:t>, in the round, can</w:t>
      </w:r>
      <w:r w:rsidR="00F20400">
        <w:rPr>
          <w:rFonts w:ascii="Arial" w:hAnsi="Arial" w:cs="Arial"/>
          <w:sz w:val="24"/>
          <w:szCs w:val="24"/>
        </w:rPr>
        <w:t>:</w:t>
      </w:r>
    </w:p>
    <w:p w14:paraId="65807F8C" w14:textId="77777777" w:rsidR="00F20400" w:rsidRDefault="00F20400" w:rsidP="001A5C90">
      <w:pPr>
        <w:spacing w:after="0" w:line="240" w:lineRule="auto"/>
        <w:rPr>
          <w:rFonts w:ascii="Arial" w:hAnsi="Arial" w:cs="Arial"/>
          <w:sz w:val="24"/>
          <w:szCs w:val="24"/>
        </w:rPr>
      </w:pPr>
    </w:p>
    <w:p w14:paraId="0DAA178C" w14:textId="77777777" w:rsidR="008C11BC" w:rsidRPr="001A5C90" w:rsidRDefault="001A5C90" w:rsidP="001A5C90">
      <w:pPr>
        <w:pStyle w:val="ListParagraph"/>
        <w:numPr>
          <w:ilvl w:val="0"/>
          <w:numId w:val="1"/>
        </w:numPr>
        <w:spacing w:after="0" w:line="240" w:lineRule="auto"/>
        <w:rPr>
          <w:rFonts w:ascii="Arial" w:hAnsi="Arial" w:cs="Arial"/>
          <w:sz w:val="24"/>
          <w:szCs w:val="24"/>
        </w:rPr>
      </w:pPr>
      <w:r>
        <w:rPr>
          <w:rFonts w:ascii="Arial" w:hAnsi="Arial" w:cs="Arial"/>
          <w:sz w:val="24"/>
          <w:szCs w:val="24"/>
        </w:rPr>
        <w:t>D</w:t>
      </w:r>
      <w:r w:rsidR="008C11BC" w:rsidRPr="001A5C90">
        <w:rPr>
          <w:rFonts w:ascii="Arial" w:hAnsi="Arial" w:cs="Arial"/>
          <w:sz w:val="24"/>
          <w:szCs w:val="24"/>
        </w:rPr>
        <w:t>emonstrate</w:t>
      </w:r>
      <w:r w:rsidRPr="001A5C90">
        <w:rPr>
          <w:rFonts w:ascii="Arial" w:hAnsi="Arial" w:cs="Arial"/>
          <w:sz w:val="24"/>
          <w:szCs w:val="24"/>
        </w:rPr>
        <w:t xml:space="preserve"> a commitment to the production of high quality food </w:t>
      </w:r>
      <w:r w:rsidR="008C11BC" w:rsidRPr="001A5C90">
        <w:rPr>
          <w:rFonts w:ascii="Arial" w:hAnsi="Arial" w:cs="Arial"/>
          <w:sz w:val="24"/>
          <w:szCs w:val="24"/>
        </w:rPr>
        <w:t xml:space="preserve"> </w:t>
      </w:r>
      <w:r w:rsidRPr="001A5C90">
        <w:rPr>
          <w:rFonts w:ascii="Arial" w:hAnsi="Arial" w:cs="Arial"/>
          <w:sz w:val="24"/>
          <w:szCs w:val="24"/>
        </w:rPr>
        <w:t>to world leading standards;</w:t>
      </w:r>
    </w:p>
    <w:p w14:paraId="515608BC" w14:textId="77777777" w:rsidR="008C11BC" w:rsidRDefault="001A5C90" w:rsidP="008C11B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Demonstrate their positive contribution to </w:t>
      </w:r>
      <w:r w:rsidR="008C11BC">
        <w:rPr>
          <w:rFonts w:ascii="Arial" w:hAnsi="Arial" w:cs="Arial"/>
          <w:sz w:val="24"/>
          <w:szCs w:val="24"/>
        </w:rPr>
        <w:t>protecting, maintain</w:t>
      </w:r>
      <w:r>
        <w:rPr>
          <w:rFonts w:ascii="Arial" w:hAnsi="Arial" w:cs="Arial"/>
          <w:sz w:val="24"/>
          <w:szCs w:val="24"/>
        </w:rPr>
        <w:t>ing</w:t>
      </w:r>
      <w:r w:rsidR="008C11BC">
        <w:rPr>
          <w:rFonts w:ascii="Arial" w:hAnsi="Arial" w:cs="Arial"/>
          <w:sz w:val="24"/>
          <w:szCs w:val="24"/>
        </w:rPr>
        <w:t xml:space="preserve"> and enhancing the qual</w:t>
      </w:r>
      <w:r>
        <w:rPr>
          <w:rFonts w:ascii="Arial" w:hAnsi="Arial" w:cs="Arial"/>
          <w:sz w:val="24"/>
          <w:szCs w:val="24"/>
        </w:rPr>
        <w:t>ity of the</w:t>
      </w:r>
      <w:r w:rsidR="008C11BC">
        <w:rPr>
          <w:rFonts w:ascii="Arial" w:hAnsi="Arial" w:cs="Arial"/>
          <w:sz w:val="24"/>
          <w:szCs w:val="24"/>
        </w:rPr>
        <w:t xml:space="preserve"> farmed environment;</w:t>
      </w:r>
    </w:p>
    <w:p w14:paraId="6C99FAF2" w14:textId="77777777" w:rsidR="008C11BC" w:rsidRPr="008C11BC" w:rsidRDefault="001A5C90" w:rsidP="008C11B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Demonstrate their involvement and </w:t>
      </w:r>
      <w:r w:rsidR="008C11BC">
        <w:rPr>
          <w:rFonts w:ascii="Arial" w:hAnsi="Arial" w:cs="Arial"/>
          <w:sz w:val="24"/>
          <w:szCs w:val="24"/>
        </w:rPr>
        <w:t>con</w:t>
      </w:r>
      <w:r>
        <w:rPr>
          <w:rFonts w:ascii="Arial" w:hAnsi="Arial" w:cs="Arial"/>
          <w:sz w:val="24"/>
          <w:szCs w:val="24"/>
        </w:rPr>
        <w:t>tribution to the</w:t>
      </w:r>
      <w:r w:rsidR="008C11BC">
        <w:rPr>
          <w:rFonts w:ascii="Arial" w:hAnsi="Arial" w:cs="Arial"/>
          <w:sz w:val="24"/>
          <w:szCs w:val="24"/>
        </w:rPr>
        <w:t xml:space="preserve"> rural economy, rural community and Welsh culture</w:t>
      </w:r>
    </w:p>
    <w:p w14:paraId="6A3D1045" w14:textId="77777777" w:rsidR="007A34EB" w:rsidRDefault="007A34EB" w:rsidP="00BC1CD7">
      <w:pPr>
        <w:spacing w:after="0" w:line="240" w:lineRule="auto"/>
        <w:rPr>
          <w:rFonts w:ascii="Arial" w:hAnsi="Arial" w:cs="Arial"/>
          <w:sz w:val="24"/>
          <w:szCs w:val="24"/>
        </w:rPr>
      </w:pPr>
    </w:p>
    <w:p w14:paraId="43A618BC" w14:textId="77777777" w:rsidR="00F20400" w:rsidRPr="00F20400" w:rsidRDefault="00F20400" w:rsidP="00BC1CD7">
      <w:pPr>
        <w:spacing w:after="0" w:line="240" w:lineRule="auto"/>
        <w:rPr>
          <w:rFonts w:ascii="Arial" w:hAnsi="Arial" w:cs="Arial"/>
          <w:b/>
          <w:sz w:val="24"/>
          <w:szCs w:val="24"/>
        </w:rPr>
      </w:pPr>
      <w:r w:rsidRPr="00F20400">
        <w:rPr>
          <w:rFonts w:ascii="Arial" w:hAnsi="Arial" w:cs="Arial"/>
          <w:b/>
          <w:sz w:val="24"/>
          <w:szCs w:val="24"/>
        </w:rPr>
        <w:t>Eligibility criteria</w:t>
      </w:r>
    </w:p>
    <w:p w14:paraId="560FACD4" w14:textId="77777777" w:rsidR="00F20400" w:rsidRDefault="00F20400" w:rsidP="00BC1CD7">
      <w:pPr>
        <w:spacing w:after="0" w:line="240" w:lineRule="auto"/>
        <w:rPr>
          <w:rFonts w:ascii="Arial" w:hAnsi="Arial" w:cs="Arial"/>
          <w:sz w:val="24"/>
          <w:szCs w:val="24"/>
        </w:rPr>
      </w:pPr>
    </w:p>
    <w:p w14:paraId="32661443" w14:textId="77777777" w:rsidR="009D53F0" w:rsidRDefault="009D53F0" w:rsidP="00BC1CD7">
      <w:pPr>
        <w:spacing w:after="0" w:line="240" w:lineRule="auto"/>
        <w:rPr>
          <w:rFonts w:ascii="Arial" w:hAnsi="Arial" w:cs="Arial"/>
          <w:sz w:val="24"/>
          <w:szCs w:val="24"/>
        </w:rPr>
      </w:pPr>
      <w:r>
        <w:rPr>
          <w:rFonts w:ascii="Arial" w:hAnsi="Arial" w:cs="Arial"/>
          <w:sz w:val="24"/>
          <w:szCs w:val="24"/>
        </w:rPr>
        <w:t xml:space="preserve">Nominations are invited from farmers throughout Wales.  Farmers are invited to nominate themselves or </w:t>
      </w:r>
      <w:r w:rsidR="005B1DBB">
        <w:rPr>
          <w:rFonts w:ascii="Arial" w:hAnsi="Arial" w:cs="Arial"/>
          <w:sz w:val="24"/>
          <w:szCs w:val="24"/>
        </w:rPr>
        <w:t xml:space="preserve">they </w:t>
      </w:r>
      <w:r>
        <w:rPr>
          <w:rFonts w:ascii="Arial" w:hAnsi="Arial" w:cs="Arial"/>
          <w:sz w:val="24"/>
          <w:szCs w:val="24"/>
        </w:rPr>
        <w:t xml:space="preserve">can be nominated by </w:t>
      </w:r>
      <w:r w:rsidR="000221B0">
        <w:rPr>
          <w:rFonts w:ascii="Arial" w:hAnsi="Arial" w:cs="Arial"/>
          <w:sz w:val="24"/>
          <w:szCs w:val="24"/>
        </w:rPr>
        <w:t>friend</w:t>
      </w:r>
      <w:r w:rsidR="008C11BC">
        <w:rPr>
          <w:rFonts w:ascii="Arial" w:hAnsi="Arial" w:cs="Arial"/>
          <w:sz w:val="24"/>
          <w:szCs w:val="24"/>
        </w:rPr>
        <w:t>s</w:t>
      </w:r>
      <w:r w:rsidR="000221B0">
        <w:rPr>
          <w:rFonts w:ascii="Arial" w:hAnsi="Arial" w:cs="Arial"/>
          <w:sz w:val="24"/>
          <w:szCs w:val="24"/>
        </w:rPr>
        <w:t>, relative</w:t>
      </w:r>
      <w:r w:rsidR="008C11BC">
        <w:rPr>
          <w:rFonts w:ascii="Arial" w:hAnsi="Arial" w:cs="Arial"/>
          <w:sz w:val="24"/>
          <w:szCs w:val="24"/>
        </w:rPr>
        <w:t>s</w:t>
      </w:r>
      <w:r w:rsidR="000221B0">
        <w:rPr>
          <w:rFonts w:ascii="Arial" w:hAnsi="Arial" w:cs="Arial"/>
          <w:sz w:val="24"/>
          <w:szCs w:val="24"/>
        </w:rPr>
        <w:t xml:space="preserve"> or organisation</w:t>
      </w:r>
      <w:r w:rsidR="008C11BC">
        <w:rPr>
          <w:rFonts w:ascii="Arial" w:hAnsi="Arial" w:cs="Arial"/>
          <w:sz w:val="24"/>
          <w:szCs w:val="24"/>
        </w:rPr>
        <w:t>s</w:t>
      </w:r>
      <w:r w:rsidR="000221B0">
        <w:rPr>
          <w:rFonts w:ascii="Arial" w:hAnsi="Arial" w:cs="Arial"/>
          <w:sz w:val="24"/>
          <w:szCs w:val="24"/>
        </w:rPr>
        <w:t>.</w:t>
      </w:r>
    </w:p>
    <w:p w14:paraId="1124209D" w14:textId="77777777" w:rsidR="009D53F0" w:rsidRDefault="009D53F0" w:rsidP="00BC1CD7">
      <w:pPr>
        <w:spacing w:after="0" w:line="240" w:lineRule="auto"/>
        <w:rPr>
          <w:rFonts w:ascii="Arial" w:hAnsi="Arial" w:cs="Arial"/>
          <w:sz w:val="24"/>
          <w:szCs w:val="24"/>
        </w:rPr>
      </w:pPr>
    </w:p>
    <w:p w14:paraId="3203EB72" w14:textId="77777777" w:rsidR="005B1DBB" w:rsidRDefault="009D53F0" w:rsidP="00BC1CD7">
      <w:pPr>
        <w:spacing w:after="0" w:line="240" w:lineRule="auto"/>
        <w:rPr>
          <w:rFonts w:ascii="Arial" w:hAnsi="Arial" w:cs="Arial"/>
          <w:sz w:val="24"/>
          <w:szCs w:val="24"/>
        </w:rPr>
      </w:pPr>
      <w:r>
        <w:rPr>
          <w:rFonts w:ascii="Arial" w:hAnsi="Arial" w:cs="Arial"/>
          <w:sz w:val="24"/>
          <w:szCs w:val="24"/>
        </w:rPr>
        <w:t>The</w:t>
      </w:r>
      <w:r w:rsidR="005B1DBB">
        <w:rPr>
          <w:rFonts w:ascii="Arial" w:hAnsi="Arial" w:cs="Arial"/>
          <w:sz w:val="24"/>
          <w:szCs w:val="24"/>
        </w:rPr>
        <w:t xml:space="preserve"> winner of the Sustainable Agriculture Award will receive £500 and a commemorative award.</w:t>
      </w:r>
    </w:p>
    <w:p w14:paraId="5B6C4808" w14:textId="77777777" w:rsidR="009D53F0" w:rsidRDefault="009D53F0" w:rsidP="00BC1CD7">
      <w:pPr>
        <w:spacing w:after="0" w:line="240" w:lineRule="auto"/>
        <w:rPr>
          <w:rFonts w:ascii="Arial" w:hAnsi="Arial" w:cs="Arial"/>
          <w:sz w:val="24"/>
          <w:szCs w:val="24"/>
        </w:rPr>
      </w:pPr>
    </w:p>
    <w:p w14:paraId="64145004" w14:textId="37F49ECB" w:rsidR="00F20400" w:rsidRDefault="009D53F0" w:rsidP="00BC1CD7">
      <w:pPr>
        <w:spacing w:after="0" w:line="240" w:lineRule="auto"/>
        <w:rPr>
          <w:rFonts w:ascii="Arial" w:hAnsi="Arial" w:cs="Arial"/>
          <w:sz w:val="24"/>
          <w:szCs w:val="24"/>
        </w:rPr>
      </w:pPr>
      <w:r>
        <w:rPr>
          <w:rFonts w:ascii="Arial" w:hAnsi="Arial" w:cs="Arial"/>
          <w:sz w:val="24"/>
          <w:szCs w:val="24"/>
        </w:rPr>
        <w:t>The closing</w:t>
      </w:r>
      <w:r w:rsidR="00510C44">
        <w:rPr>
          <w:rFonts w:ascii="Arial" w:hAnsi="Arial" w:cs="Arial"/>
          <w:sz w:val="24"/>
          <w:szCs w:val="24"/>
        </w:rPr>
        <w:t xml:space="preserve"> </w:t>
      </w:r>
      <w:r w:rsidR="005B1DBB">
        <w:rPr>
          <w:rFonts w:ascii="Arial" w:hAnsi="Arial" w:cs="Arial"/>
          <w:sz w:val="24"/>
          <w:szCs w:val="24"/>
        </w:rPr>
        <w:t xml:space="preserve">date for entries is </w:t>
      </w:r>
      <w:r w:rsidR="005B1DBB" w:rsidRPr="005B1DBB">
        <w:rPr>
          <w:rFonts w:ascii="Arial" w:hAnsi="Arial" w:cs="Arial"/>
          <w:b/>
          <w:sz w:val="24"/>
          <w:szCs w:val="24"/>
        </w:rPr>
        <w:t xml:space="preserve">Monday </w:t>
      </w:r>
      <w:r w:rsidR="005D0054">
        <w:rPr>
          <w:rFonts w:ascii="Arial" w:hAnsi="Arial" w:cs="Arial"/>
          <w:b/>
          <w:sz w:val="24"/>
          <w:szCs w:val="24"/>
        </w:rPr>
        <w:t>4</w:t>
      </w:r>
      <w:r w:rsidR="00120937" w:rsidRPr="00120937">
        <w:rPr>
          <w:rFonts w:ascii="Arial" w:hAnsi="Arial" w:cs="Arial"/>
          <w:b/>
          <w:sz w:val="24"/>
          <w:szCs w:val="24"/>
          <w:vertAlign w:val="superscript"/>
        </w:rPr>
        <w:t>th</w:t>
      </w:r>
      <w:r w:rsidR="00120937">
        <w:rPr>
          <w:rFonts w:ascii="Arial" w:hAnsi="Arial" w:cs="Arial"/>
          <w:b/>
          <w:sz w:val="24"/>
          <w:szCs w:val="24"/>
        </w:rPr>
        <w:t xml:space="preserve"> </w:t>
      </w:r>
      <w:r w:rsidR="005B1DBB" w:rsidRPr="005B1DBB">
        <w:rPr>
          <w:rFonts w:ascii="Arial" w:hAnsi="Arial" w:cs="Arial"/>
          <w:b/>
          <w:sz w:val="24"/>
          <w:szCs w:val="24"/>
        </w:rPr>
        <w:t>September 20</w:t>
      </w:r>
      <w:r w:rsidR="00120937">
        <w:rPr>
          <w:rFonts w:ascii="Arial" w:hAnsi="Arial" w:cs="Arial"/>
          <w:b/>
          <w:sz w:val="24"/>
          <w:szCs w:val="24"/>
        </w:rPr>
        <w:t>2</w:t>
      </w:r>
      <w:r w:rsidR="005D0054">
        <w:rPr>
          <w:rFonts w:ascii="Arial" w:hAnsi="Arial" w:cs="Arial"/>
          <w:b/>
          <w:sz w:val="24"/>
          <w:szCs w:val="24"/>
        </w:rPr>
        <w:t>3</w:t>
      </w:r>
      <w:r w:rsidR="005B1DBB">
        <w:rPr>
          <w:rFonts w:ascii="Arial" w:hAnsi="Arial" w:cs="Arial"/>
          <w:sz w:val="24"/>
          <w:szCs w:val="24"/>
        </w:rPr>
        <w:t>.</w:t>
      </w:r>
      <w:r w:rsidR="00510C44">
        <w:rPr>
          <w:rFonts w:ascii="Arial" w:hAnsi="Arial" w:cs="Arial"/>
          <w:sz w:val="24"/>
          <w:szCs w:val="24"/>
        </w:rPr>
        <w:t xml:space="preserve"> </w:t>
      </w:r>
    </w:p>
    <w:p w14:paraId="7A4EA5FB" w14:textId="77777777" w:rsidR="00F20400" w:rsidRDefault="00F20400" w:rsidP="00BC1CD7">
      <w:pPr>
        <w:spacing w:after="0" w:line="240" w:lineRule="auto"/>
        <w:rPr>
          <w:rFonts w:ascii="Arial" w:hAnsi="Arial" w:cs="Arial"/>
          <w:sz w:val="24"/>
          <w:szCs w:val="24"/>
        </w:rPr>
      </w:pPr>
    </w:p>
    <w:p w14:paraId="36428A0A" w14:textId="64A4C173" w:rsidR="009D53F0" w:rsidRDefault="00510C44" w:rsidP="00BC1CD7">
      <w:pPr>
        <w:spacing w:after="0" w:line="240" w:lineRule="auto"/>
        <w:rPr>
          <w:rFonts w:ascii="Arial" w:hAnsi="Arial" w:cs="Arial"/>
          <w:sz w:val="24"/>
          <w:szCs w:val="24"/>
        </w:rPr>
      </w:pPr>
      <w:r>
        <w:rPr>
          <w:rFonts w:ascii="Arial" w:hAnsi="Arial" w:cs="Arial"/>
          <w:sz w:val="24"/>
          <w:szCs w:val="24"/>
        </w:rPr>
        <w:t>Shortlisted candidates will be interviewed at their farm by the judg</w:t>
      </w:r>
      <w:r w:rsidR="005B1DBB">
        <w:rPr>
          <w:rFonts w:ascii="Arial" w:hAnsi="Arial" w:cs="Arial"/>
          <w:sz w:val="24"/>
          <w:szCs w:val="24"/>
        </w:rPr>
        <w:t>ing panel during</w:t>
      </w:r>
      <w:r w:rsidR="00120937">
        <w:rPr>
          <w:rFonts w:ascii="Arial" w:hAnsi="Arial" w:cs="Arial"/>
          <w:sz w:val="24"/>
          <w:szCs w:val="24"/>
        </w:rPr>
        <w:t xml:space="preserve"> September and</w:t>
      </w:r>
      <w:r w:rsidR="005B1DBB">
        <w:rPr>
          <w:rFonts w:ascii="Arial" w:hAnsi="Arial" w:cs="Arial"/>
          <w:sz w:val="24"/>
          <w:szCs w:val="24"/>
        </w:rPr>
        <w:t xml:space="preserve"> October.</w:t>
      </w:r>
    </w:p>
    <w:p w14:paraId="31B68537" w14:textId="4EE93C9A" w:rsidR="009D53F0" w:rsidRDefault="009D53F0" w:rsidP="00BC1CD7">
      <w:pPr>
        <w:spacing w:after="0" w:line="240" w:lineRule="auto"/>
        <w:rPr>
          <w:rFonts w:ascii="Arial" w:hAnsi="Arial" w:cs="Arial"/>
          <w:sz w:val="24"/>
          <w:szCs w:val="24"/>
        </w:rPr>
      </w:pPr>
      <w:r>
        <w:rPr>
          <w:rFonts w:ascii="Arial" w:hAnsi="Arial" w:cs="Arial"/>
          <w:sz w:val="24"/>
          <w:szCs w:val="24"/>
        </w:rPr>
        <w:br/>
        <w:t>The winn</w:t>
      </w:r>
      <w:r w:rsidR="00510C44">
        <w:rPr>
          <w:rFonts w:ascii="Arial" w:hAnsi="Arial" w:cs="Arial"/>
          <w:sz w:val="24"/>
          <w:szCs w:val="24"/>
        </w:rPr>
        <w:t>er will be announced a</w:t>
      </w:r>
      <w:r w:rsidR="005B1DBB">
        <w:rPr>
          <w:rFonts w:ascii="Arial" w:hAnsi="Arial" w:cs="Arial"/>
          <w:sz w:val="24"/>
          <w:szCs w:val="24"/>
        </w:rPr>
        <w:t xml:space="preserve">t the NFU Cymru Conference on Thursday </w:t>
      </w:r>
      <w:r w:rsidR="005D0054">
        <w:rPr>
          <w:rFonts w:ascii="Arial" w:hAnsi="Arial" w:cs="Arial"/>
          <w:sz w:val="24"/>
          <w:szCs w:val="24"/>
        </w:rPr>
        <w:t>2</w:t>
      </w:r>
      <w:r w:rsidR="005D0054" w:rsidRPr="005D0054">
        <w:rPr>
          <w:rFonts w:ascii="Arial" w:hAnsi="Arial" w:cs="Arial"/>
          <w:sz w:val="24"/>
          <w:szCs w:val="24"/>
          <w:vertAlign w:val="superscript"/>
        </w:rPr>
        <w:t>nd</w:t>
      </w:r>
      <w:r w:rsidR="005D0054">
        <w:rPr>
          <w:rFonts w:ascii="Arial" w:hAnsi="Arial" w:cs="Arial"/>
          <w:sz w:val="24"/>
          <w:szCs w:val="24"/>
        </w:rPr>
        <w:t xml:space="preserve"> November 2023</w:t>
      </w:r>
      <w:r w:rsidR="00120937">
        <w:rPr>
          <w:rFonts w:ascii="Arial" w:hAnsi="Arial" w:cs="Arial"/>
          <w:sz w:val="24"/>
          <w:szCs w:val="24"/>
        </w:rPr>
        <w:t>.</w:t>
      </w:r>
      <w:r w:rsidR="005B1DBB">
        <w:rPr>
          <w:rFonts w:ascii="Arial" w:hAnsi="Arial" w:cs="Arial"/>
          <w:sz w:val="24"/>
          <w:szCs w:val="24"/>
        </w:rPr>
        <w:t xml:space="preserve">  </w:t>
      </w:r>
    </w:p>
    <w:p w14:paraId="422151D1" w14:textId="77777777" w:rsidR="00643F96" w:rsidRDefault="00643F96" w:rsidP="00BC1CD7">
      <w:pPr>
        <w:spacing w:after="0" w:line="240" w:lineRule="auto"/>
        <w:rPr>
          <w:rFonts w:ascii="Arial" w:hAnsi="Arial" w:cs="Arial"/>
          <w:sz w:val="24"/>
          <w:szCs w:val="24"/>
        </w:rPr>
      </w:pPr>
    </w:p>
    <w:p w14:paraId="134C99AB" w14:textId="77777777" w:rsidR="00643F96" w:rsidRDefault="00643F96" w:rsidP="00BC1CD7">
      <w:pPr>
        <w:spacing w:after="0" w:line="240" w:lineRule="auto"/>
        <w:rPr>
          <w:rFonts w:ascii="Arial" w:hAnsi="Arial" w:cs="Arial"/>
          <w:sz w:val="24"/>
          <w:szCs w:val="24"/>
        </w:rPr>
      </w:pPr>
    </w:p>
    <w:p w14:paraId="7CAFE752" w14:textId="77777777" w:rsidR="00643F96" w:rsidRPr="00643F96" w:rsidRDefault="009D53F0" w:rsidP="00643F96">
      <w:pPr>
        <w:spacing w:after="0" w:line="240" w:lineRule="auto"/>
        <w:jc w:val="center"/>
        <w:rPr>
          <w:rFonts w:ascii="Arial" w:hAnsi="Arial" w:cs="Arial"/>
          <w:b/>
        </w:rPr>
      </w:pPr>
      <w:r w:rsidRPr="00643F96">
        <w:rPr>
          <w:rFonts w:ascii="Arial" w:hAnsi="Arial" w:cs="Arial"/>
          <w:b/>
        </w:rPr>
        <w:t>The completed entry form s</w:t>
      </w:r>
      <w:r w:rsidR="000221B0" w:rsidRPr="00643F96">
        <w:rPr>
          <w:rFonts w:ascii="Arial" w:hAnsi="Arial" w:cs="Arial"/>
          <w:b/>
        </w:rPr>
        <w:t xml:space="preserve">hould be returned by e-mail to </w:t>
      </w:r>
      <w:hyperlink r:id="rId7" w:history="1">
        <w:r w:rsidR="000221B0" w:rsidRPr="00643F96">
          <w:rPr>
            <w:rStyle w:val="Hyperlink"/>
            <w:rFonts w:ascii="Arial" w:hAnsi="Arial" w:cs="Arial"/>
            <w:b/>
          </w:rPr>
          <w:t>nfu.cymru@nfu.org.uk</w:t>
        </w:r>
      </w:hyperlink>
    </w:p>
    <w:p w14:paraId="034A2975" w14:textId="77777777" w:rsidR="00643F96" w:rsidRPr="00643F96" w:rsidRDefault="00643F96" w:rsidP="00643F96">
      <w:pPr>
        <w:spacing w:after="0" w:line="240" w:lineRule="auto"/>
        <w:jc w:val="center"/>
        <w:rPr>
          <w:rFonts w:ascii="Arial" w:hAnsi="Arial" w:cs="Arial"/>
          <w:b/>
        </w:rPr>
      </w:pPr>
      <w:r w:rsidRPr="00643F96">
        <w:rPr>
          <w:rFonts w:ascii="Arial" w:hAnsi="Arial" w:cs="Arial"/>
          <w:b/>
        </w:rPr>
        <w:t>O</w:t>
      </w:r>
      <w:r w:rsidR="000221B0" w:rsidRPr="00643F96">
        <w:rPr>
          <w:rFonts w:ascii="Arial" w:hAnsi="Arial" w:cs="Arial"/>
          <w:b/>
        </w:rPr>
        <w:t>r</w:t>
      </w:r>
      <w:r w:rsidRPr="00643F96">
        <w:rPr>
          <w:rFonts w:ascii="Arial" w:hAnsi="Arial" w:cs="Arial"/>
          <w:b/>
        </w:rPr>
        <w:t xml:space="preserve"> </w:t>
      </w:r>
      <w:r w:rsidR="009D53F0" w:rsidRPr="00643F96">
        <w:rPr>
          <w:rFonts w:ascii="Arial" w:hAnsi="Arial" w:cs="Arial"/>
          <w:b/>
        </w:rPr>
        <w:t xml:space="preserve">by post to </w:t>
      </w:r>
    </w:p>
    <w:p w14:paraId="4F2519F0" w14:textId="77777777" w:rsidR="009D53F0" w:rsidRPr="00643F96" w:rsidRDefault="009D53F0" w:rsidP="00643F96">
      <w:pPr>
        <w:spacing w:after="0" w:line="240" w:lineRule="auto"/>
        <w:jc w:val="center"/>
        <w:rPr>
          <w:rFonts w:ascii="Arial" w:hAnsi="Arial" w:cs="Arial"/>
          <w:b/>
        </w:rPr>
      </w:pPr>
      <w:r w:rsidRPr="00643F96">
        <w:rPr>
          <w:rFonts w:ascii="Arial" w:hAnsi="Arial" w:cs="Arial"/>
          <w:b/>
        </w:rPr>
        <w:t xml:space="preserve">NFU Cymru, Agriculture House, Royal Welsh Showground, </w:t>
      </w:r>
      <w:proofErr w:type="spellStart"/>
      <w:r w:rsidRPr="00643F96">
        <w:rPr>
          <w:rFonts w:ascii="Arial" w:hAnsi="Arial" w:cs="Arial"/>
          <w:b/>
        </w:rPr>
        <w:t>Llanelwedd</w:t>
      </w:r>
      <w:proofErr w:type="spellEnd"/>
      <w:r w:rsidRPr="00643F96">
        <w:rPr>
          <w:rFonts w:ascii="Arial" w:hAnsi="Arial" w:cs="Arial"/>
          <w:b/>
        </w:rPr>
        <w:t>, Builth Wells, Powys, LD2 3TU</w:t>
      </w:r>
    </w:p>
    <w:p w14:paraId="5D60DB03" w14:textId="77777777" w:rsidR="00F20400" w:rsidRDefault="00F20400" w:rsidP="00643F96">
      <w:pPr>
        <w:spacing w:after="0" w:line="240" w:lineRule="auto"/>
        <w:jc w:val="center"/>
        <w:rPr>
          <w:rFonts w:ascii="Arial" w:hAnsi="Arial" w:cs="Arial"/>
          <w:sz w:val="24"/>
          <w:szCs w:val="24"/>
        </w:rPr>
      </w:pPr>
    </w:p>
    <w:p w14:paraId="67BEF63A" w14:textId="77777777" w:rsidR="009D53F0" w:rsidRDefault="009D53F0">
      <w:pPr>
        <w:rPr>
          <w:rFonts w:ascii="Arial" w:hAnsi="Arial" w:cs="Arial"/>
          <w:sz w:val="24"/>
          <w:szCs w:val="24"/>
        </w:rPr>
      </w:pPr>
    </w:p>
    <w:p w14:paraId="23F8FDBE" w14:textId="77777777" w:rsidR="009D53F0" w:rsidRPr="009D53F0" w:rsidRDefault="0063562A" w:rsidP="00643F96">
      <w:pPr>
        <w:spacing w:after="0" w:line="240" w:lineRule="auto"/>
        <w:jc w:val="center"/>
        <w:rPr>
          <w:rFonts w:ascii="Arial" w:hAnsi="Arial" w:cs="Arial"/>
          <w:b/>
          <w:sz w:val="28"/>
          <w:szCs w:val="28"/>
        </w:rPr>
      </w:pPr>
      <w:r>
        <w:rPr>
          <w:rFonts w:ascii="Arial" w:hAnsi="Arial" w:cs="Arial"/>
          <w:b/>
          <w:sz w:val="28"/>
          <w:szCs w:val="28"/>
        </w:rPr>
        <w:lastRenderedPageBreak/>
        <w:t>NFU Cymru Sustainable Agriculture</w:t>
      </w:r>
      <w:r w:rsidR="009D53F0" w:rsidRPr="009D53F0">
        <w:rPr>
          <w:rFonts w:ascii="Arial" w:hAnsi="Arial" w:cs="Arial"/>
          <w:b/>
          <w:sz w:val="28"/>
          <w:szCs w:val="28"/>
        </w:rPr>
        <w:t xml:space="preserve"> Award</w:t>
      </w:r>
    </w:p>
    <w:p w14:paraId="222B205E" w14:textId="77777777" w:rsidR="009D53F0" w:rsidRPr="009D53F0" w:rsidRDefault="009D53F0" w:rsidP="009D53F0">
      <w:pPr>
        <w:spacing w:after="0" w:line="240" w:lineRule="auto"/>
        <w:jc w:val="center"/>
        <w:rPr>
          <w:rFonts w:ascii="Arial" w:hAnsi="Arial" w:cs="Arial"/>
          <w:b/>
          <w:sz w:val="28"/>
          <w:szCs w:val="28"/>
        </w:rPr>
      </w:pPr>
      <w:r w:rsidRPr="009D53F0">
        <w:rPr>
          <w:rFonts w:ascii="Arial" w:hAnsi="Arial" w:cs="Arial"/>
          <w:b/>
          <w:sz w:val="28"/>
          <w:szCs w:val="28"/>
        </w:rPr>
        <w:t>Nomination/Application Form</w:t>
      </w:r>
    </w:p>
    <w:p w14:paraId="6B856E6B" w14:textId="77777777" w:rsidR="00F20400" w:rsidRDefault="00F20400" w:rsidP="00F20400">
      <w:pPr>
        <w:spacing w:after="0" w:line="240" w:lineRule="auto"/>
        <w:rPr>
          <w:rFonts w:ascii="Arial" w:hAnsi="Arial" w:cs="Arial"/>
          <w:sz w:val="24"/>
          <w:szCs w:val="24"/>
        </w:rPr>
      </w:pPr>
    </w:p>
    <w:p w14:paraId="78E9E884" w14:textId="77777777" w:rsidR="00F20400" w:rsidRPr="00643F96" w:rsidRDefault="00F20400" w:rsidP="00F20400">
      <w:pPr>
        <w:spacing w:after="0" w:line="240" w:lineRule="auto"/>
        <w:rPr>
          <w:rFonts w:ascii="Arial" w:hAnsi="Arial" w:cs="Arial"/>
        </w:rPr>
      </w:pPr>
      <w:r w:rsidRPr="00643F96">
        <w:rPr>
          <w:rFonts w:ascii="Arial" w:hAnsi="Arial" w:cs="Arial"/>
        </w:rPr>
        <w:t>T</w:t>
      </w:r>
      <w:r w:rsidR="0063562A">
        <w:rPr>
          <w:rFonts w:ascii="Arial" w:hAnsi="Arial" w:cs="Arial"/>
        </w:rPr>
        <w:t>he NFU Cymru Sustainable Agriculture</w:t>
      </w:r>
      <w:r w:rsidRPr="00643F96">
        <w:rPr>
          <w:rFonts w:ascii="Arial" w:hAnsi="Arial" w:cs="Arial"/>
        </w:rPr>
        <w:t xml:space="preserve"> Award aims to recognise the economic, environment, social and cultural contribution of farming in Wales and will be awarded to the farmer judged to have </w:t>
      </w:r>
      <w:r w:rsidR="002F7DB7">
        <w:rPr>
          <w:rFonts w:ascii="Arial" w:hAnsi="Arial" w:cs="Arial"/>
        </w:rPr>
        <w:t xml:space="preserve">achieved </w:t>
      </w:r>
      <w:r w:rsidRPr="00643F96">
        <w:rPr>
          <w:rFonts w:ascii="Arial" w:hAnsi="Arial" w:cs="Arial"/>
        </w:rPr>
        <w:t xml:space="preserve">the most outstanding </w:t>
      </w:r>
      <w:r w:rsidR="002F7DB7">
        <w:rPr>
          <w:rFonts w:ascii="Arial" w:hAnsi="Arial" w:cs="Arial"/>
        </w:rPr>
        <w:t xml:space="preserve">example of </w:t>
      </w:r>
      <w:r w:rsidRPr="00643F96">
        <w:rPr>
          <w:rFonts w:ascii="Arial" w:hAnsi="Arial" w:cs="Arial"/>
        </w:rPr>
        <w:t xml:space="preserve">sustainable farming business in Wales. </w:t>
      </w:r>
    </w:p>
    <w:p w14:paraId="408A14A7" w14:textId="77777777" w:rsidR="009D53F0" w:rsidRDefault="009D53F0" w:rsidP="00BC1CD7">
      <w:pPr>
        <w:spacing w:after="0" w:line="240" w:lineRule="auto"/>
        <w:rPr>
          <w:rFonts w:ascii="Arial" w:hAnsi="Arial" w:cs="Arial"/>
          <w:sz w:val="24"/>
          <w:szCs w:val="24"/>
        </w:rPr>
      </w:pPr>
    </w:p>
    <w:tbl>
      <w:tblPr>
        <w:tblStyle w:val="TableGrid"/>
        <w:tblW w:w="9211" w:type="dxa"/>
        <w:tblLook w:val="04A0" w:firstRow="1" w:lastRow="0" w:firstColumn="1" w:lastColumn="0" w:noHBand="0" w:noVBand="1"/>
      </w:tblPr>
      <w:tblGrid>
        <w:gridCol w:w="3639"/>
        <w:gridCol w:w="5572"/>
      </w:tblGrid>
      <w:tr w:rsidR="009D53F0" w14:paraId="478A61B2" w14:textId="77777777" w:rsidTr="00E838D1">
        <w:trPr>
          <w:trHeight w:val="511"/>
        </w:trPr>
        <w:tc>
          <w:tcPr>
            <w:tcW w:w="3639" w:type="dxa"/>
          </w:tcPr>
          <w:p w14:paraId="0C471886" w14:textId="77777777" w:rsidR="009D53F0" w:rsidRPr="00F20400" w:rsidRDefault="009D53F0" w:rsidP="00BC1CD7">
            <w:pPr>
              <w:rPr>
                <w:rFonts w:ascii="Arial" w:hAnsi="Arial" w:cs="Arial"/>
              </w:rPr>
            </w:pPr>
            <w:r w:rsidRPr="00F20400">
              <w:rPr>
                <w:rFonts w:ascii="Arial" w:hAnsi="Arial" w:cs="Arial"/>
              </w:rPr>
              <w:t>Name</w:t>
            </w:r>
          </w:p>
        </w:tc>
        <w:tc>
          <w:tcPr>
            <w:tcW w:w="5572" w:type="dxa"/>
          </w:tcPr>
          <w:p w14:paraId="1E847598" w14:textId="77777777" w:rsidR="009D53F0" w:rsidRDefault="009D53F0" w:rsidP="00BC1CD7">
            <w:pPr>
              <w:rPr>
                <w:rFonts w:ascii="Arial" w:hAnsi="Arial" w:cs="Arial"/>
                <w:sz w:val="24"/>
                <w:szCs w:val="24"/>
              </w:rPr>
            </w:pPr>
          </w:p>
          <w:p w14:paraId="5AA00270" w14:textId="77777777" w:rsidR="009D53F0" w:rsidRDefault="009D53F0" w:rsidP="00BC1CD7">
            <w:pPr>
              <w:rPr>
                <w:rFonts w:ascii="Arial" w:hAnsi="Arial" w:cs="Arial"/>
                <w:sz w:val="24"/>
                <w:szCs w:val="24"/>
              </w:rPr>
            </w:pPr>
          </w:p>
        </w:tc>
      </w:tr>
      <w:tr w:rsidR="009D53F0" w14:paraId="793E365F" w14:textId="77777777" w:rsidTr="00E838D1">
        <w:trPr>
          <w:trHeight w:val="484"/>
        </w:trPr>
        <w:tc>
          <w:tcPr>
            <w:tcW w:w="3639" w:type="dxa"/>
          </w:tcPr>
          <w:p w14:paraId="22D2CFCB" w14:textId="77777777" w:rsidR="009D53F0" w:rsidRPr="00F20400" w:rsidRDefault="009D53F0" w:rsidP="00BC1CD7">
            <w:pPr>
              <w:rPr>
                <w:rFonts w:ascii="Arial" w:hAnsi="Arial" w:cs="Arial"/>
              </w:rPr>
            </w:pPr>
            <w:r w:rsidRPr="00F20400">
              <w:rPr>
                <w:rFonts w:ascii="Arial" w:hAnsi="Arial" w:cs="Arial"/>
              </w:rPr>
              <w:t>Address</w:t>
            </w:r>
          </w:p>
          <w:p w14:paraId="0C7A6854" w14:textId="77777777" w:rsidR="009D53F0" w:rsidRPr="00F20400" w:rsidRDefault="009D53F0" w:rsidP="00BC1CD7">
            <w:pPr>
              <w:rPr>
                <w:rFonts w:ascii="Arial" w:hAnsi="Arial" w:cs="Arial"/>
              </w:rPr>
            </w:pPr>
          </w:p>
        </w:tc>
        <w:tc>
          <w:tcPr>
            <w:tcW w:w="5572" w:type="dxa"/>
          </w:tcPr>
          <w:p w14:paraId="4F01203A" w14:textId="77777777" w:rsidR="009D53F0" w:rsidRDefault="009D53F0" w:rsidP="00BC1CD7">
            <w:pPr>
              <w:rPr>
                <w:rFonts w:ascii="Arial" w:hAnsi="Arial" w:cs="Arial"/>
                <w:sz w:val="24"/>
                <w:szCs w:val="24"/>
              </w:rPr>
            </w:pPr>
          </w:p>
        </w:tc>
      </w:tr>
      <w:tr w:rsidR="009D53F0" w14:paraId="2D603745" w14:textId="77777777" w:rsidTr="00E838D1">
        <w:trPr>
          <w:trHeight w:val="469"/>
        </w:trPr>
        <w:tc>
          <w:tcPr>
            <w:tcW w:w="3639" w:type="dxa"/>
          </w:tcPr>
          <w:p w14:paraId="62B8CA87" w14:textId="77777777" w:rsidR="009D53F0" w:rsidRPr="00F20400" w:rsidRDefault="009D53F0" w:rsidP="00BC1CD7">
            <w:pPr>
              <w:rPr>
                <w:rFonts w:ascii="Arial" w:hAnsi="Arial" w:cs="Arial"/>
              </w:rPr>
            </w:pPr>
            <w:r w:rsidRPr="00F20400">
              <w:rPr>
                <w:rFonts w:ascii="Arial" w:hAnsi="Arial" w:cs="Arial"/>
              </w:rPr>
              <w:t>Post Code</w:t>
            </w:r>
          </w:p>
          <w:p w14:paraId="663E8C29" w14:textId="77777777" w:rsidR="009D53F0" w:rsidRPr="00F20400" w:rsidRDefault="009D53F0" w:rsidP="00BC1CD7">
            <w:pPr>
              <w:rPr>
                <w:rFonts w:ascii="Arial" w:hAnsi="Arial" w:cs="Arial"/>
              </w:rPr>
            </w:pPr>
          </w:p>
        </w:tc>
        <w:tc>
          <w:tcPr>
            <w:tcW w:w="5572" w:type="dxa"/>
          </w:tcPr>
          <w:p w14:paraId="0893E90C" w14:textId="77777777" w:rsidR="009D53F0" w:rsidRDefault="009D53F0" w:rsidP="00BC1CD7">
            <w:pPr>
              <w:rPr>
                <w:rFonts w:ascii="Arial" w:hAnsi="Arial" w:cs="Arial"/>
                <w:sz w:val="24"/>
                <w:szCs w:val="24"/>
              </w:rPr>
            </w:pPr>
          </w:p>
        </w:tc>
      </w:tr>
      <w:tr w:rsidR="009D53F0" w14:paraId="4EF3702E" w14:textId="77777777" w:rsidTr="00E838D1">
        <w:trPr>
          <w:trHeight w:val="484"/>
        </w:trPr>
        <w:tc>
          <w:tcPr>
            <w:tcW w:w="3639" w:type="dxa"/>
          </w:tcPr>
          <w:p w14:paraId="5F351799" w14:textId="77777777" w:rsidR="009D53F0" w:rsidRPr="00F20400" w:rsidRDefault="009D53F0" w:rsidP="00BC1CD7">
            <w:pPr>
              <w:rPr>
                <w:rFonts w:ascii="Arial" w:hAnsi="Arial" w:cs="Arial"/>
              </w:rPr>
            </w:pPr>
            <w:r w:rsidRPr="00F20400">
              <w:rPr>
                <w:rFonts w:ascii="Arial" w:hAnsi="Arial" w:cs="Arial"/>
              </w:rPr>
              <w:t>E-mail</w:t>
            </w:r>
          </w:p>
          <w:p w14:paraId="12D73801" w14:textId="77777777" w:rsidR="009D53F0" w:rsidRPr="00F20400" w:rsidRDefault="009D53F0" w:rsidP="00BC1CD7">
            <w:pPr>
              <w:rPr>
                <w:rFonts w:ascii="Arial" w:hAnsi="Arial" w:cs="Arial"/>
              </w:rPr>
            </w:pPr>
          </w:p>
        </w:tc>
        <w:tc>
          <w:tcPr>
            <w:tcW w:w="5572" w:type="dxa"/>
          </w:tcPr>
          <w:p w14:paraId="658C35A9" w14:textId="77777777" w:rsidR="009D53F0" w:rsidRDefault="009D53F0" w:rsidP="00BC1CD7">
            <w:pPr>
              <w:rPr>
                <w:rFonts w:ascii="Arial" w:hAnsi="Arial" w:cs="Arial"/>
                <w:sz w:val="24"/>
                <w:szCs w:val="24"/>
              </w:rPr>
            </w:pPr>
          </w:p>
        </w:tc>
      </w:tr>
      <w:tr w:rsidR="009D53F0" w14:paraId="38443126" w14:textId="77777777" w:rsidTr="00E838D1">
        <w:trPr>
          <w:trHeight w:val="469"/>
        </w:trPr>
        <w:tc>
          <w:tcPr>
            <w:tcW w:w="3639" w:type="dxa"/>
          </w:tcPr>
          <w:p w14:paraId="6C23821B" w14:textId="77777777" w:rsidR="009D53F0" w:rsidRPr="00F20400" w:rsidRDefault="009D53F0" w:rsidP="00BC1CD7">
            <w:pPr>
              <w:rPr>
                <w:rFonts w:ascii="Arial" w:hAnsi="Arial" w:cs="Arial"/>
              </w:rPr>
            </w:pPr>
            <w:r w:rsidRPr="00F20400">
              <w:rPr>
                <w:rFonts w:ascii="Arial" w:hAnsi="Arial" w:cs="Arial"/>
              </w:rPr>
              <w:t>Telephone</w:t>
            </w:r>
          </w:p>
          <w:p w14:paraId="29432724" w14:textId="77777777" w:rsidR="009D53F0" w:rsidRPr="00F20400" w:rsidRDefault="009D53F0" w:rsidP="00BC1CD7">
            <w:pPr>
              <w:rPr>
                <w:rFonts w:ascii="Arial" w:hAnsi="Arial" w:cs="Arial"/>
              </w:rPr>
            </w:pPr>
          </w:p>
        </w:tc>
        <w:tc>
          <w:tcPr>
            <w:tcW w:w="5572" w:type="dxa"/>
          </w:tcPr>
          <w:p w14:paraId="1041681F" w14:textId="77777777" w:rsidR="009D53F0" w:rsidRDefault="009D53F0" w:rsidP="00BC1CD7">
            <w:pPr>
              <w:rPr>
                <w:rFonts w:ascii="Arial" w:hAnsi="Arial" w:cs="Arial"/>
                <w:sz w:val="24"/>
                <w:szCs w:val="24"/>
              </w:rPr>
            </w:pPr>
          </w:p>
        </w:tc>
      </w:tr>
      <w:tr w:rsidR="009D53F0" w14:paraId="52D751CF" w14:textId="77777777" w:rsidTr="00E838D1">
        <w:trPr>
          <w:trHeight w:val="469"/>
        </w:trPr>
        <w:tc>
          <w:tcPr>
            <w:tcW w:w="3639" w:type="dxa"/>
            <w:tcBorders>
              <w:bottom w:val="single" w:sz="4" w:space="0" w:color="auto"/>
            </w:tcBorders>
          </w:tcPr>
          <w:p w14:paraId="2B1E4803" w14:textId="77777777" w:rsidR="009D53F0" w:rsidRPr="00F20400" w:rsidRDefault="009D53F0" w:rsidP="00BC1CD7">
            <w:pPr>
              <w:rPr>
                <w:rFonts w:ascii="Arial" w:hAnsi="Arial" w:cs="Arial"/>
              </w:rPr>
            </w:pPr>
            <w:r w:rsidRPr="00F20400">
              <w:rPr>
                <w:rFonts w:ascii="Arial" w:hAnsi="Arial" w:cs="Arial"/>
              </w:rPr>
              <w:t>Mobile</w:t>
            </w:r>
          </w:p>
          <w:p w14:paraId="43BD6053" w14:textId="77777777" w:rsidR="009D53F0" w:rsidRPr="00F20400" w:rsidRDefault="009D53F0" w:rsidP="00BC1CD7">
            <w:pPr>
              <w:rPr>
                <w:rFonts w:ascii="Arial" w:hAnsi="Arial" w:cs="Arial"/>
              </w:rPr>
            </w:pPr>
          </w:p>
        </w:tc>
        <w:tc>
          <w:tcPr>
            <w:tcW w:w="5572" w:type="dxa"/>
            <w:tcBorders>
              <w:bottom w:val="single" w:sz="4" w:space="0" w:color="auto"/>
            </w:tcBorders>
          </w:tcPr>
          <w:p w14:paraId="532523B2" w14:textId="77777777" w:rsidR="009D53F0" w:rsidRDefault="009D53F0" w:rsidP="00BC1CD7">
            <w:pPr>
              <w:rPr>
                <w:rFonts w:ascii="Arial" w:hAnsi="Arial" w:cs="Arial"/>
                <w:sz w:val="24"/>
                <w:szCs w:val="24"/>
              </w:rPr>
            </w:pPr>
          </w:p>
        </w:tc>
      </w:tr>
      <w:tr w:rsidR="009D53F0" w14:paraId="578A1E11" w14:textId="77777777" w:rsidTr="00E838D1">
        <w:trPr>
          <w:trHeight w:val="269"/>
        </w:trPr>
        <w:tc>
          <w:tcPr>
            <w:tcW w:w="3639" w:type="dxa"/>
            <w:tcBorders>
              <w:left w:val="nil"/>
              <w:right w:val="nil"/>
            </w:tcBorders>
          </w:tcPr>
          <w:p w14:paraId="296A4C7D" w14:textId="77777777" w:rsidR="009D53F0" w:rsidRPr="00F20400" w:rsidRDefault="009D53F0" w:rsidP="00BC1CD7">
            <w:pPr>
              <w:rPr>
                <w:rFonts w:ascii="Arial" w:hAnsi="Arial" w:cs="Arial"/>
              </w:rPr>
            </w:pPr>
          </w:p>
        </w:tc>
        <w:tc>
          <w:tcPr>
            <w:tcW w:w="5572" w:type="dxa"/>
            <w:tcBorders>
              <w:left w:val="nil"/>
              <w:right w:val="nil"/>
            </w:tcBorders>
          </w:tcPr>
          <w:p w14:paraId="6E052C87" w14:textId="77777777" w:rsidR="009D53F0" w:rsidRDefault="009D53F0" w:rsidP="00BC1CD7">
            <w:pPr>
              <w:rPr>
                <w:rFonts w:ascii="Arial" w:hAnsi="Arial" w:cs="Arial"/>
                <w:sz w:val="24"/>
                <w:szCs w:val="24"/>
              </w:rPr>
            </w:pPr>
          </w:p>
        </w:tc>
      </w:tr>
      <w:tr w:rsidR="009D53F0" w14:paraId="73F76659" w14:textId="77777777" w:rsidTr="00E838D1">
        <w:trPr>
          <w:trHeight w:val="711"/>
        </w:trPr>
        <w:tc>
          <w:tcPr>
            <w:tcW w:w="3639" w:type="dxa"/>
            <w:tcBorders>
              <w:bottom w:val="single" w:sz="4" w:space="0" w:color="auto"/>
            </w:tcBorders>
          </w:tcPr>
          <w:p w14:paraId="68B06916" w14:textId="77777777" w:rsidR="009D53F0" w:rsidRPr="00F20400" w:rsidRDefault="009D53F0" w:rsidP="00BC1CD7">
            <w:pPr>
              <w:rPr>
                <w:rFonts w:ascii="Arial" w:hAnsi="Arial" w:cs="Arial"/>
              </w:rPr>
            </w:pPr>
            <w:r w:rsidRPr="00F20400">
              <w:rPr>
                <w:rFonts w:ascii="Arial" w:hAnsi="Arial" w:cs="Arial"/>
              </w:rPr>
              <w:t>Where did you hear about this award?</w:t>
            </w:r>
          </w:p>
          <w:p w14:paraId="52BC54F2" w14:textId="77777777" w:rsidR="000221B0" w:rsidRPr="00F20400" w:rsidRDefault="000221B0" w:rsidP="00BC1CD7">
            <w:pPr>
              <w:rPr>
                <w:rFonts w:ascii="Arial" w:hAnsi="Arial" w:cs="Arial"/>
              </w:rPr>
            </w:pPr>
          </w:p>
        </w:tc>
        <w:tc>
          <w:tcPr>
            <w:tcW w:w="5572" w:type="dxa"/>
            <w:tcBorders>
              <w:bottom w:val="single" w:sz="4" w:space="0" w:color="auto"/>
            </w:tcBorders>
          </w:tcPr>
          <w:p w14:paraId="1E13AD98" w14:textId="77777777" w:rsidR="009D53F0" w:rsidRDefault="009D53F0" w:rsidP="00BC1CD7">
            <w:pPr>
              <w:rPr>
                <w:rFonts w:ascii="Arial" w:hAnsi="Arial" w:cs="Arial"/>
                <w:sz w:val="24"/>
                <w:szCs w:val="24"/>
              </w:rPr>
            </w:pPr>
          </w:p>
        </w:tc>
      </w:tr>
      <w:tr w:rsidR="000221B0" w14:paraId="5C57D082" w14:textId="77777777" w:rsidTr="00E838D1">
        <w:trPr>
          <w:trHeight w:val="255"/>
        </w:trPr>
        <w:tc>
          <w:tcPr>
            <w:tcW w:w="3639" w:type="dxa"/>
            <w:tcBorders>
              <w:left w:val="nil"/>
              <w:right w:val="nil"/>
            </w:tcBorders>
          </w:tcPr>
          <w:p w14:paraId="751E6521" w14:textId="77777777" w:rsidR="000221B0" w:rsidRPr="00F20400" w:rsidRDefault="000221B0" w:rsidP="00BC1CD7">
            <w:pPr>
              <w:rPr>
                <w:rFonts w:ascii="Arial" w:hAnsi="Arial" w:cs="Arial"/>
              </w:rPr>
            </w:pPr>
          </w:p>
        </w:tc>
        <w:tc>
          <w:tcPr>
            <w:tcW w:w="5572" w:type="dxa"/>
            <w:tcBorders>
              <w:left w:val="nil"/>
              <w:right w:val="nil"/>
            </w:tcBorders>
          </w:tcPr>
          <w:p w14:paraId="2A1AAC7C" w14:textId="77777777" w:rsidR="000221B0" w:rsidRDefault="000221B0" w:rsidP="00BC1CD7">
            <w:pPr>
              <w:rPr>
                <w:rFonts w:ascii="Arial" w:hAnsi="Arial" w:cs="Arial"/>
                <w:sz w:val="24"/>
                <w:szCs w:val="24"/>
              </w:rPr>
            </w:pPr>
          </w:p>
        </w:tc>
      </w:tr>
      <w:tr w:rsidR="000221B0" w14:paraId="0790E2AA" w14:textId="77777777" w:rsidTr="00E838D1">
        <w:trPr>
          <w:trHeight w:val="711"/>
        </w:trPr>
        <w:tc>
          <w:tcPr>
            <w:tcW w:w="3639" w:type="dxa"/>
            <w:tcBorders>
              <w:bottom w:val="single" w:sz="4" w:space="0" w:color="auto"/>
            </w:tcBorders>
          </w:tcPr>
          <w:p w14:paraId="2FE705A9" w14:textId="77777777" w:rsidR="000221B0" w:rsidRPr="00F20400" w:rsidRDefault="000221B0" w:rsidP="00BC1CD7">
            <w:pPr>
              <w:rPr>
                <w:rFonts w:ascii="Arial" w:hAnsi="Arial" w:cs="Arial"/>
              </w:rPr>
            </w:pPr>
            <w:r w:rsidRPr="00F20400">
              <w:rPr>
                <w:rFonts w:ascii="Arial" w:hAnsi="Arial" w:cs="Arial"/>
              </w:rPr>
              <w:t xml:space="preserve">Name and contact details of person submitting the nomination </w:t>
            </w:r>
            <w:r w:rsidR="00F20400" w:rsidRPr="00F20400">
              <w:rPr>
                <w:rFonts w:ascii="Arial" w:hAnsi="Arial" w:cs="Arial"/>
              </w:rPr>
              <w:t>(</w:t>
            </w:r>
            <w:r w:rsidRPr="00F20400">
              <w:rPr>
                <w:rFonts w:ascii="Arial" w:hAnsi="Arial" w:cs="Arial"/>
              </w:rPr>
              <w:t xml:space="preserve">if different </w:t>
            </w:r>
            <w:r w:rsidR="00F20400" w:rsidRPr="00F20400">
              <w:rPr>
                <w:rFonts w:ascii="Arial" w:hAnsi="Arial" w:cs="Arial"/>
              </w:rPr>
              <w:t>from applicant)</w:t>
            </w:r>
          </w:p>
        </w:tc>
        <w:tc>
          <w:tcPr>
            <w:tcW w:w="5572" w:type="dxa"/>
            <w:tcBorders>
              <w:bottom w:val="single" w:sz="4" w:space="0" w:color="auto"/>
            </w:tcBorders>
          </w:tcPr>
          <w:p w14:paraId="4CD0F697" w14:textId="77777777" w:rsidR="000221B0" w:rsidRDefault="000221B0" w:rsidP="00BC1CD7">
            <w:pPr>
              <w:rPr>
                <w:rFonts w:ascii="Arial" w:hAnsi="Arial" w:cs="Arial"/>
                <w:sz w:val="24"/>
                <w:szCs w:val="24"/>
              </w:rPr>
            </w:pPr>
          </w:p>
        </w:tc>
      </w:tr>
      <w:tr w:rsidR="00F20400" w14:paraId="4EA8320B" w14:textId="77777777" w:rsidTr="00E838D1">
        <w:trPr>
          <w:trHeight w:val="255"/>
        </w:trPr>
        <w:tc>
          <w:tcPr>
            <w:tcW w:w="3639" w:type="dxa"/>
            <w:tcBorders>
              <w:left w:val="nil"/>
              <w:right w:val="nil"/>
            </w:tcBorders>
          </w:tcPr>
          <w:p w14:paraId="5C544522" w14:textId="77777777" w:rsidR="00F20400" w:rsidRPr="00F20400" w:rsidRDefault="00F20400" w:rsidP="00BC1CD7">
            <w:pPr>
              <w:rPr>
                <w:rFonts w:ascii="Arial" w:hAnsi="Arial" w:cs="Arial"/>
              </w:rPr>
            </w:pPr>
          </w:p>
        </w:tc>
        <w:tc>
          <w:tcPr>
            <w:tcW w:w="5572" w:type="dxa"/>
            <w:tcBorders>
              <w:left w:val="nil"/>
              <w:right w:val="nil"/>
            </w:tcBorders>
          </w:tcPr>
          <w:p w14:paraId="27ED1E17" w14:textId="77777777" w:rsidR="00F20400" w:rsidRDefault="00F20400" w:rsidP="00BC1CD7">
            <w:pPr>
              <w:rPr>
                <w:rFonts w:ascii="Arial" w:hAnsi="Arial" w:cs="Arial"/>
                <w:sz w:val="24"/>
                <w:szCs w:val="24"/>
              </w:rPr>
            </w:pPr>
          </w:p>
        </w:tc>
      </w:tr>
      <w:tr w:rsidR="00F20400" w14:paraId="55B40C59" w14:textId="77777777" w:rsidTr="00E838D1">
        <w:trPr>
          <w:trHeight w:val="954"/>
        </w:trPr>
        <w:tc>
          <w:tcPr>
            <w:tcW w:w="9211" w:type="dxa"/>
            <w:gridSpan w:val="2"/>
          </w:tcPr>
          <w:p w14:paraId="2594BA19" w14:textId="77777777" w:rsidR="00F20400" w:rsidRPr="00F20400" w:rsidRDefault="00F20400" w:rsidP="00CB3695">
            <w:pPr>
              <w:rPr>
                <w:rFonts w:ascii="Arial" w:hAnsi="Arial" w:cs="Arial"/>
              </w:rPr>
            </w:pPr>
            <w:r>
              <w:rPr>
                <w:rFonts w:ascii="Arial" w:hAnsi="Arial" w:cs="Arial"/>
              </w:rPr>
              <w:t>In line with the award</w:t>
            </w:r>
            <w:r w:rsidR="00643F96">
              <w:rPr>
                <w:rFonts w:ascii="Arial" w:hAnsi="Arial" w:cs="Arial"/>
              </w:rPr>
              <w:t xml:space="preserve"> criteria, please describe how you</w:t>
            </w:r>
            <w:r w:rsidR="00CB3695">
              <w:rPr>
                <w:rFonts w:ascii="Arial" w:hAnsi="Arial" w:cs="Arial"/>
              </w:rPr>
              <w:t xml:space="preserve"> fulfil</w:t>
            </w:r>
            <w:r w:rsidR="00643F96">
              <w:rPr>
                <w:rFonts w:ascii="Arial" w:hAnsi="Arial" w:cs="Arial"/>
              </w:rPr>
              <w:t xml:space="preserve"> the crucial role of producing high quality food to world leading standards alongside protecting, maintaining and enhancing the farmed environment and contributing to the rural economy, communities and Welsh culture (max 1000 words)</w:t>
            </w:r>
          </w:p>
        </w:tc>
      </w:tr>
      <w:tr w:rsidR="00F20400" w14:paraId="4AA03E3C" w14:textId="77777777" w:rsidTr="00E838D1">
        <w:trPr>
          <w:trHeight w:val="4185"/>
        </w:trPr>
        <w:tc>
          <w:tcPr>
            <w:tcW w:w="9211" w:type="dxa"/>
            <w:gridSpan w:val="2"/>
          </w:tcPr>
          <w:p w14:paraId="774AA62B" w14:textId="77777777" w:rsidR="00F20400" w:rsidRDefault="00F20400" w:rsidP="00BC1CD7">
            <w:pPr>
              <w:rPr>
                <w:rFonts w:ascii="Arial" w:hAnsi="Arial" w:cs="Arial"/>
                <w:sz w:val="24"/>
                <w:szCs w:val="24"/>
              </w:rPr>
            </w:pPr>
          </w:p>
          <w:p w14:paraId="05D5B8C9" w14:textId="77777777" w:rsidR="00643F96" w:rsidRDefault="00643F96" w:rsidP="00BC1CD7">
            <w:pPr>
              <w:rPr>
                <w:rFonts w:ascii="Arial" w:hAnsi="Arial" w:cs="Arial"/>
                <w:sz w:val="24"/>
                <w:szCs w:val="24"/>
              </w:rPr>
            </w:pPr>
          </w:p>
          <w:p w14:paraId="731E9F8E" w14:textId="77777777" w:rsidR="00643F96" w:rsidRDefault="00643F96" w:rsidP="00BC1CD7">
            <w:pPr>
              <w:rPr>
                <w:rFonts w:ascii="Arial" w:hAnsi="Arial" w:cs="Arial"/>
                <w:sz w:val="24"/>
                <w:szCs w:val="24"/>
              </w:rPr>
            </w:pPr>
          </w:p>
          <w:p w14:paraId="78DBEEB0" w14:textId="77777777" w:rsidR="00643F96" w:rsidRDefault="00643F96" w:rsidP="00BC1CD7">
            <w:pPr>
              <w:rPr>
                <w:rFonts w:ascii="Arial" w:hAnsi="Arial" w:cs="Arial"/>
                <w:sz w:val="24"/>
                <w:szCs w:val="24"/>
              </w:rPr>
            </w:pPr>
          </w:p>
          <w:p w14:paraId="2860C98E" w14:textId="77777777" w:rsidR="00643F96" w:rsidRDefault="00643F96" w:rsidP="00BC1CD7">
            <w:pPr>
              <w:rPr>
                <w:rFonts w:ascii="Arial" w:hAnsi="Arial" w:cs="Arial"/>
                <w:sz w:val="24"/>
                <w:szCs w:val="24"/>
              </w:rPr>
            </w:pPr>
          </w:p>
          <w:p w14:paraId="24210A8E" w14:textId="77777777" w:rsidR="00643F96" w:rsidRDefault="00643F96" w:rsidP="00BC1CD7">
            <w:pPr>
              <w:rPr>
                <w:rFonts w:ascii="Arial" w:hAnsi="Arial" w:cs="Arial"/>
                <w:sz w:val="24"/>
                <w:szCs w:val="24"/>
              </w:rPr>
            </w:pPr>
          </w:p>
          <w:p w14:paraId="229EA561" w14:textId="77777777" w:rsidR="00643F96" w:rsidRDefault="00643F96" w:rsidP="00BC1CD7">
            <w:pPr>
              <w:rPr>
                <w:rFonts w:ascii="Arial" w:hAnsi="Arial" w:cs="Arial"/>
                <w:sz w:val="24"/>
                <w:szCs w:val="24"/>
              </w:rPr>
            </w:pPr>
          </w:p>
          <w:p w14:paraId="3B3B5221" w14:textId="77777777" w:rsidR="00643F96" w:rsidRDefault="00643F96" w:rsidP="00BC1CD7">
            <w:pPr>
              <w:rPr>
                <w:rFonts w:ascii="Arial" w:hAnsi="Arial" w:cs="Arial"/>
                <w:sz w:val="24"/>
                <w:szCs w:val="24"/>
              </w:rPr>
            </w:pPr>
          </w:p>
          <w:p w14:paraId="6DCA984C" w14:textId="77777777" w:rsidR="00643F96" w:rsidRDefault="00643F96" w:rsidP="00BC1CD7">
            <w:pPr>
              <w:rPr>
                <w:rFonts w:ascii="Arial" w:hAnsi="Arial" w:cs="Arial"/>
                <w:sz w:val="24"/>
                <w:szCs w:val="24"/>
              </w:rPr>
            </w:pPr>
          </w:p>
          <w:p w14:paraId="1041936C" w14:textId="77777777" w:rsidR="00643F96" w:rsidRDefault="00643F96" w:rsidP="00BC1CD7">
            <w:pPr>
              <w:rPr>
                <w:rFonts w:ascii="Arial" w:hAnsi="Arial" w:cs="Arial"/>
                <w:sz w:val="24"/>
                <w:szCs w:val="24"/>
              </w:rPr>
            </w:pPr>
          </w:p>
          <w:p w14:paraId="3EC15ACB" w14:textId="77777777" w:rsidR="00643F96" w:rsidRDefault="00643F96" w:rsidP="00BC1CD7">
            <w:pPr>
              <w:rPr>
                <w:rFonts w:ascii="Arial" w:hAnsi="Arial" w:cs="Arial"/>
                <w:sz w:val="24"/>
                <w:szCs w:val="24"/>
              </w:rPr>
            </w:pPr>
          </w:p>
          <w:p w14:paraId="1AC4FF4E" w14:textId="77777777" w:rsidR="00643F96" w:rsidRDefault="00643F96" w:rsidP="00BC1CD7">
            <w:pPr>
              <w:rPr>
                <w:rFonts w:ascii="Arial" w:hAnsi="Arial" w:cs="Arial"/>
                <w:sz w:val="24"/>
                <w:szCs w:val="24"/>
              </w:rPr>
            </w:pPr>
          </w:p>
          <w:p w14:paraId="128319D9" w14:textId="77777777" w:rsidR="00643F96" w:rsidRDefault="00643F96" w:rsidP="00BC1CD7">
            <w:pPr>
              <w:rPr>
                <w:rFonts w:ascii="Arial" w:hAnsi="Arial" w:cs="Arial"/>
                <w:sz w:val="24"/>
                <w:szCs w:val="24"/>
              </w:rPr>
            </w:pPr>
          </w:p>
          <w:p w14:paraId="4A834A63" w14:textId="77777777" w:rsidR="00643F96" w:rsidRDefault="00643F96" w:rsidP="00BC1CD7">
            <w:pPr>
              <w:rPr>
                <w:rFonts w:ascii="Arial" w:hAnsi="Arial" w:cs="Arial"/>
                <w:sz w:val="24"/>
                <w:szCs w:val="24"/>
              </w:rPr>
            </w:pPr>
          </w:p>
          <w:p w14:paraId="29C9866B" w14:textId="77777777" w:rsidR="00643F96" w:rsidRDefault="00643F96" w:rsidP="00BC1CD7">
            <w:pPr>
              <w:rPr>
                <w:rFonts w:ascii="Arial" w:hAnsi="Arial" w:cs="Arial"/>
                <w:sz w:val="24"/>
                <w:szCs w:val="24"/>
              </w:rPr>
            </w:pPr>
          </w:p>
          <w:p w14:paraId="3336712B" w14:textId="77777777" w:rsidR="00643F96" w:rsidRDefault="00643F96" w:rsidP="00BC1CD7">
            <w:pPr>
              <w:rPr>
                <w:rFonts w:ascii="Arial" w:hAnsi="Arial" w:cs="Arial"/>
                <w:sz w:val="24"/>
                <w:szCs w:val="24"/>
              </w:rPr>
            </w:pPr>
          </w:p>
        </w:tc>
      </w:tr>
      <w:tr w:rsidR="00F20400" w:rsidRPr="00643F96" w14:paraId="5AAD9959" w14:textId="77777777" w:rsidTr="00E838D1">
        <w:trPr>
          <w:trHeight w:val="469"/>
        </w:trPr>
        <w:tc>
          <w:tcPr>
            <w:tcW w:w="3639" w:type="dxa"/>
          </w:tcPr>
          <w:p w14:paraId="008065CF" w14:textId="77777777" w:rsidR="00F20400" w:rsidRDefault="00643F96" w:rsidP="00BC1CD7">
            <w:pPr>
              <w:rPr>
                <w:rFonts w:ascii="Arial" w:hAnsi="Arial" w:cs="Arial"/>
              </w:rPr>
            </w:pPr>
            <w:r w:rsidRPr="00643F96">
              <w:rPr>
                <w:rFonts w:ascii="Arial" w:hAnsi="Arial" w:cs="Arial"/>
              </w:rPr>
              <w:t>Signed</w:t>
            </w:r>
          </w:p>
          <w:p w14:paraId="58CE59CA" w14:textId="77777777" w:rsidR="002F7DB7" w:rsidRPr="00643F96" w:rsidRDefault="002F7DB7" w:rsidP="00BC1CD7">
            <w:pPr>
              <w:rPr>
                <w:rFonts w:ascii="Arial" w:hAnsi="Arial" w:cs="Arial"/>
              </w:rPr>
            </w:pPr>
          </w:p>
        </w:tc>
        <w:tc>
          <w:tcPr>
            <w:tcW w:w="5572" w:type="dxa"/>
          </w:tcPr>
          <w:p w14:paraId="7F577EEF" w14:textId="77777777" w:rsidR="00F20400" w:rsidRPr="00643F96" w:rsidRDefault="00643F96" w:rsidP="00BC1CD7">
            <w:pPr>
              <w:rPr>
                <w:rFonts w:ascii="Arial" w:hAnsi="Arial" w:cs="Arial"/>
              </w:rPr>
            </w:pPr>
            <w:r w:rsidRPr="00643F96">
              <w:rPr>
                <w:rFonts w:ascii="Arial" w:hAnsi="Arial" w:cs="Arial"/>
              </w:rPr>
              <w:t>Date</w:t>
            </w:r>
          </w:p>
        </w:tc>
      </w:tr>
    </w:tbl>
    <w:p w14:paraId="50E0D55B" w14:textId="77777777" w:rsidR="000221B0" w:rsidRDefault="000221B0" w:rsidP="00D10A9F">
      <w:pPr>
        <w:spacing w:after="0" w:line="240" w:lineRule="auto"/>
        <w:rPr>
          <w:rFonts w:ascii="Arial" w:hAnsi="Arial" w:cs="Arial"/>
          <w:sz w:val="24"/>
          <w:szCs w:val="24"/>
        </w:rPr>
      </w:pPr>
    </w:p>
    <w:sectPr w:rsidR="000221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4288" w14:textId="77777777" w:rsidR="00BC1CD7" w:rsidRDefault="00BC1CD7" w:rsidP="00BC1CD7">
      <w:pPr>
        <w:spacing w:after="0" w:line="240" w:lineRule="auto"/>
      </w:pPr>
      <w:r>
        <w:separator/>
      </w:r>
    </w:p>
  </w:endnote>
  <w:endnote w:type="continuationSeparator" w:id="0">
    <w:p w14:paraId="5072D568" w14:textId="77777777" w:rsidR="00BC1CD7" w:rsidRDefault="00BC1CD7" w:rsidP="00BC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C530" w14:textId="77777777" w:rsidR="00BC1CD7" w:rsidRDefault="00BC1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4294" w14:textId="77777777" w:rsidR="00BC1CD7" w:rsidRDefault="00BC1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F763" w14:textId="77777777" w:rsidR="00BC1CD7" w:rsidRDefault="00BC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DEB8" w14:textId="77777777" w:rsidR="00BC1CD7" w:rsidRDefault="00BC1CD7" w:rsidP="00BC1CD7">
      <w:pPr>
        <w:spacing w:after="0" w:line="240" w:lineRule="auto"/>
      </w:pPr>
      <w:r>
        <w:separator/>
      </w:r>
    </w:p>
  </w:footnote>
  <w:footnote w:type="continuationSeparator" w:id="0">
    <w:p w14:paraId="60432141" w14:textId="77777777" w:rsidR="00BC1CD7" w:rsidRDefault="00BC1CD7" w:rsidP="00BC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1DA" w14:textId="77777777" w:rsidR="00BC1CD7" w:rsidRDefault="00BC1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733D" w14:textId="77777777" w:rsidR="00BC1CD7" w:rsidRDefault="00BC1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4CD3" w14:textId="77777777" w:rsidR="00BC1CD7" w:rsidRDefault="00BC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710E"/>
    <w:multiLevelType w:val="hybridMultilevel"/>
    <w:tmpl w:val="4EE0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12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60"/>
    <w:rsid w:val="000221B0"/>
    <w:rsid w:val="00083026"/>
    <w:rsid w:val="000A6086"/>
    <w:rsid w:val="000E0779"/>
    <w:rsid w:val="00120937"/>
    <w:rsid w:val="00183010"/>
    <w:rsid w:val="001A5C90"/>
    <w:rsid w:val="00226E4D"/>
    <w:rsid w:val="0025351C"/>
    <w:rsid w:val="00265AC1"/>
    <w:rsid w:val="002C13D6"/>
    <w:rsid w:val="002C57BA"/>
    <w:rsid w:val="002E1712"/>
    <w:rsid w:val="002F7DB7"/>
    <w:rsid w:val="00382DE1"/>
    <w:rsid w:val="003B1745"/>
    <w:rsid w:val="00457526"/>
    <w:rsid w:val="00510C44"/>
    <w:rsid w:val="00511F0A"/>
    <w:rsid w:val="00563796"/>
    <w:rsid w:val="005B1DBB"/>
    <w:rsid w:val="005D0054"/>
    <w:rsid w:val="0063562A"/>
    <w:rsid w:val="00637A8A"/>
    <w:rsid w:val="00643F96"/>
    <w:rsid w:val="00646E2F"/>
    <w:rsid w:val="00712B5F"/>
    <w:rsid w:val="007137A0"/>
    <w:rsid w:val="0074693D"/>
    <w:rsid w:val="007A34EB"/>
    <w:rsid w:val="008C11BC"/>
    <w:rsid w:val="0094577C"/>
    <w:rsid w:val="009A2AF9"/>
    <w:rsid w:val="009D53F0"/>
    <w:rsid w:val="009F310D"/>
    <w:rsid w:val="00A068AB"/>
    <w:rsid w:val="00A1477F"/>
    <w:rsid w:val="00A36960"/>
    <w:rsid w:val="00A66B4C"/>
    <w:rsid w:val="00AA7DC1"/>
    <w:rsid w:val="00AA7FE7"/>
    <w:rsid w:val="00B243E4"/>
    <w:rsid w:val="00BC1CD7"/>
    <w:rsid w:val="00C35100"/>
    <w:rsid w:val="00CB3695"/>
    <w:rsid w:val="00CD29A2"/>
    <w:rsid w:val="00D032E9"/>
    <w:rsid w:val="00D10A9F"/>
    <w:rsid w:val="00D6455F"/>
    <w:rsid w:val="00D93FEF"/>
    <w:rsid w:val="00D96A36"/>
    <w:rsid w:val="00DC76A5"/>
    <w:rsid w:val="00DD10A7"/>
    <w:rsid w:val="00DF59C6"/>
    <w:rsid w:val="00E5494B"/>
    <w:rsid w:val="00E77DAA"/>
    <w:rsid w:val="00E838D1"/>
    <w:rsid w:val="00E946D3"/>
    <w:rsid w:val="00EB3F34"/>
    <w:rsid w:val="00ED0238"/>
    <w:rsid w:val="00F20400"/>
    <w:rsid w:val="00F82980"/>
    <w:rsid w:val="00FA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37BBB2"/>
  <w15:docId w15:val="{827CF297-387F-4EC9-BA5B-49849486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CD7"/>
  </w:style>
  <w:style w:type="paragraph" w:styleId="Footer">
    <w:name w:val="footer"/>
    <w:basedOn w:val="Normal"/>
    <w:link w:val="FooterChar"/>
    <w:uiPriority w:val="99"/>
    <w:unhideWhenUsed/>
    <w:rsid w:val="00BC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CD7"/>
  </w:style>
  <w:style w:type="table" w:styleId="TableGrid">
    <w:name w:val="Table Grid"/>
    <w:basedOn w:val="TableNormal"/>
    <w:uiPriority w:val="59"/>
    <w:rsid w:val="009D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1B0"/>
    <w:rPr>
      <w:color w:val="0000FF" w:themeColor="hyperlink"/>
      <w:u w:val="single"/>
    </w:rPr>
  </w:style>
  <w:style w:type="paragraph" w:styleId="ListParagraph">
    <w:name w:val="List Paragraph"/>
    <w:basedOn w:val="Normal"/>
    <w:uiPriority w:val="34"/>
    <w:qFormat/>
    <w:rsid w:val="008C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fu.cymru@nfu.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Lewis-Davies</dc:creator>
  <cp:lastModifiedBy>Rhian Hammond</cp:lastModifiedBy>
  <cp:revision>2</cp:revision>
  <cp:lastPrinted>2022-06-06T15:38:00Z</cp:lastPrinted>
  <dcterms:created xsi:type="dcterms:W3CDTF">2023-06-18T14:50:00Z</dcterms:created>
  <dcterms:modified xsi:type="dcterms:W3CDTF">2023-06-18T14:50:00Z</dcterms:modified>
</cp:coreProperties>
</file>